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28B6A" w14:textId="4E73F73E" w:rsidR="00E30996" w:rsidRPr="00477128" w:rsidRDefault="00E30996">
      <w:pPr>
        <w:rPr>
          <w:lang w:val="en-US"/>
        </w:rPr>
      </w:pPr>
    </w:p>
    <w:tbl>
      <w:tblPr>
        <w:tblStyle w:val="Tabellenraster"/>
        <w:tblW w:w="9015" w:type="dxa"/>
        <w:tblLayout w:type="fixed"/>
        <w:tblLook w:val="01E0" w:firstRow="1" w:lastRow="1" w:firstColumn="1" w:lastColumn="1" w:noHBand="0" w:noVBand="0"/>
      </w:tblPr>
      <w:tblGrid>
        <w:gridCol w:w="5670"/>
        <w:gridCol w:w="3345"/>
      </w:tblGrid>
      <w:tr w:rsidR="00E30996" w:rsidRPr="00477128" w14:paraId="47D617AF" w14:textId="77777777">
        <w:trPr>
          <w:trHeight w:hRule="exact" w:val="57"/>
        </w:trPr>
        <w:tc>
          <w:tcPr>
            <w:tcW w:w="5670" w:type="dxa"/>
            <w:vMerge w:val="restart"/>
            <w:shd w:val="clear" w:color="auto" w:fill="auto"/>
          </w:tcPr>
          <w:p w14:paraId="3FDB458A" w14:textId="77777777" w:rsidR="007C1DF2" w:rsidRPr="00F21F51" w:rsidRDefault="007C1DF2" w:rsidP="007C1DF2">
            <w:pPr>
              <w:pStyle w:val="Adresse"/>
            </w:pPr>
            <w:r w:rsidRPr="00F21F51">
              <w:t>Schweizerischer Nationalfonds</w:t>
            </w:r>
          </w:p>
          <w:p w14:paraId="5A07856A" w14:textId="77777777" w:rsidR="007C1DF2" w:rsidRPr="00F21F51" w:rsidRDefault="007C1DF2" w:rsidP="007C1DF2">
            <w:pPr>
              <w:pStyle w:val="Adresse"/>
            </w:pPr>
            <w:proofErr w:type="spellStart"/>
            <w:r w:rsidRPr="00F21F51">
              <w:t>R’Equip</w:t>
            </w:r>
            <w:proofErr w:type="spellEnd"/>
            <w:r w:rsidRPr="00F21F51">
              <w:t xml:space="preserve"> Programm</w:t>
            </w:r>
          </w:p>
          <w:p w14:paraId="6D961BE1" w14:textId="77777777" w:rsidR="007C1DF2" w:rsidRPr="00F21F51" w:rsidRDefault="007C1DF2" w:rsidP="007C1DF2">
            <w:pPr>
              <w:pStyle w:val="Adresse"/>
            </w:pPr>
            <w:r w:rsidRPr="00F21F51">
              <w:t>Wildhainweg 3</w:t>
            </w:r>
          </w:p>
          <w:p w14:paraId="32B887EA" w14:textId="77777777" w:rsidR="007C1DF2" w:rsidRPr="00477128" w:rsidRDefault="007C1DF2" w:rsidP="007C1DF2">
            <w:pPr>
              <w:pStyle w:val="Adresse"/>
              <w:rPr>
                <w:lang w:val="en-US"/>
              </w:rPr>
            </w:pPr>
            <w:proofErr w:type="spellStart"/>
            <w:r w:rsidRPr="00477128">
              <w:rPr>
                <w:lang w:val="en-US"/>
              </w:rPr>
              <w:t>Postfach</w:t>
            </w:r>
            <w:proofErr w:type="spellEnd"/>
            <w:r w:rsidRPr="00477128">
              <w:rPr>
                <w:lang w:val="en-US"/>
              </w:rPr>
              <w:t xml:space="preserve"> 8232</w:t>
            </w:r>
          </w:p>
          <w:p w14:paraId="2CB73918" w14:textId="495B4DDA" w:rsidR="00E30996" w:rsidRPr="00477128" w:rsidRDefault="007C1DF2" w:rsidP="00E30996">
            <w:pPr>
              <w:pStyle w:val="Adresse"/>
              <w:rPr>
                <w:lang w:val="en-US"/>
              </w:rPr>
            </w:pPr>
            <w:r w:rsidRPr="00477128">
              <w:rPr>
                <w:lang w:val="en-US"/>
              </w:rPr>
              <w:t>3001 Ber</w:t>
            </w:r>
            <w:r w:rsidR="00E54130" w:rsidRPr="00477128">
              <w:rPr>
                <w:lang w:val="en-US"/>
              </w:rPr>
              <w:t>n</w:t>
            </w:r>
          </w:p>
        </w:tc>
        <w:tc>
          <w:tcPr>
            <w:tcW w:w="3345" w:type="dxa"/>
            <w:shd w:val="clear" w:color="auto" w:fill="auto"/>
          </w:tcPr>
          <w:p w14:paraId="0C161FFE" w14:textId="77777777" w:rsidR="00E30996" w:rsidRPr="00477128" w:rsidRDefault="00E30996">
            <w:pPr>
              <w:rPr>
                <w:lang w:val="en-US"/>
              </w:rPr>
            </w:pPr>
          </w:p>
        </w:tc>
      </w:tr>
      <w:tr w:rsidR="00E30996" w:rsidRPr="00477128" w14:paraId="429963EC" w14:textId="77777777">
        <w:trPr>
          <w:trHeight w:hRule="exact" w:val="2784"/>
        </w:trPr>
        <w:tc>
          <w:tcPr>
            <w:tcW w:w="5670" w:type="dxa"/>
            <w:vMerge/>
            <w:shd w:val="clear" w:color="auto" w:fill="auto"/>
          </w:tcPr>
          <w:p w14:paraId="7B576831" w14:textId="77777777" w:rsidR="00E30996" w:rsidRPr="00477128" w:rsidRDefault="00E30996" w:rsidP="00E30996">
            <w:pPr>
              <w:rPr>
                <w:lang w:val="en-US"/>
              </w:rPr>
            </w:pPr>
          </w:p>
        </w:tc>
        <w:tc>
          <w:tcPr>
            <w:tcW w:w="3345" w:type="dxa"/>
            <w:shd w:val="clear" w:color="auto" w:fill="auto"/>
          </w:tcPr>
          <w:p w14:paraId="10A38240" w14:textId="3D55F902" w:rsidR="001C4CF9" w:rsidRPr="00477128" w:rsidRDefault="001C4CF9" w:rsidP="001C4CF9">
            <w:pPr>
              <w:pStyle w:val="Absender"/>
              <w:rPr>
                <w:b/>
                <w:bCs/>
                <w:lang w:val="en-US"/>
              </w:rPr>
            </w:pPr>
            <w:r w:rsidRPr="00477128">
              <w:rPr>
                <w:b/>
                <w:bCs/>
                <w:lang w:val="en-US"/>
              </w:rPr>
              <w:t xml:space="preserve">Prof. Dr. </w:t>
            </w:r>
            <w:r w:rsidR="00F21F51">
              <w:rPr>
                <w:b/>
                <w:bCs/>
                <w:lang w:val="en-US"/>
              </w:rPr>
              <w:t>Elisabeth Stark</w:t>
            </w:r>
          </w:p>
          <w:p w14:paraId="6BC89223" w14:textId="77777777" w:rsidR="001C4CF9" w:rsidRPr="00477128" w:rsidRDefault="001C4CF9" w:rsidP="001C4CF9">
            <w:pPr>
              <w:pStyle w:val="Absender"/>
              <w:rPr>
                <w:lang w:val="en-US"/>
              </w:rPr>
            </w:pPr>
            <w:r w:rsidRPr="00477128">
              <w:rPr>
                <w:lang w:val="en-US"/>
              </w:rPr>
              <w:t>Vice President</w:t>
            </w:r>
          </w:p>
          <w:p w14:paraId="089B2E19" w14:textId="77777777" w:rsidR="001C4CF9" w:rsidRPr="00477128" w:rsidRDefault="001C4CF9" w:rsidP="001C4CF9">
            <w:pPr>
              <w:pStyle w:val="Absender"/>
              <w:rPr>
                <w:lang w:val="en-US"/>
              </w:rPr>
            </w:pPr>
            <w:r w:rsidRPr="00477128">
              <w:rPr>
                <w:lang w:val="en-US"/>
              </w:rPr>
              <w:t>Phone +41 44 634 24 27</w:t>
            </w:r>
          </w:p>
          <w:p w14:paraId="3A82AFA7" w14:textId="44441F6B" w:rsidR="00E30996" w:rsidRPr="00477128" w:rsidRDefault="001C4CF9" w:rsidP="001C4CF9">
            <w:pPr>
              <w:pStyle w:val="Absender"/>
              <w:rPr>
                <w:lang w:val="en-US"/>
              </w:rPr>
            </w:pPr>
            <w:r w:rsidRPr="00477128">
              <w:rPr>
                <w:lang w:val="en-US"/>
              </w:rPr>
              <w:t>vp@research.uzh.ch</w:t>
            </w:r>
          </w:p>
        </w:tc>
      </w:tr>
      <w:tr w:rsidR="00E30996" w:rsidRPr="00477128" w14:paraId="095F2EB1" w14:textId="77777777">
        <w:trPr>
          <w:trHeight w:hRule="exact" w:val="280"/>
        </w:trPr>
        <w:tc>
          <w:tcPr>
            <w:tcW w:w="9015" w:type="dxa"/>
            <w:gridSpan w:val="2"/>
            <w:shd w:val="clear" w:color="auto" w:fill="auto"/>
          </w:tcPr>
          <w:p w14:paraId="119B2ECD" w14:textId="38399CC6" w:rsidR="00E30996" w:rsidRPr="00477128" w:rsidRDefault="00E30996" w:rsidP="000B4DF2">
            <w:pPr>
              <w:rPr>
                <w:lang w:val="en-US"/>
              </w:rPr>
            </w:pPr>
            <w:r w:rsidRPr="00477128">
              <w:rPr>
                <w:lang w:val="en-US"/>
              </w:rPr>
              <w:t>Z</w:t>
            </w:r>
            <w:r w:rsidR="001C4CF9" w:rsidRPr="00477128">
              <w:rPr>
                <w:lang w:val="en-US"/>
              </w:rPr>
              <w:t>u</w:t>
            </w:r>
            <w:r w:rsidRPr="00477128">
              <w:rPr>
                <w:lang w:val="en-US"/>
              </w:rPr>
              <w:t xml:space="preserve">rich, </w:t>
            </w:r>
            <w:r w:rsidR="000B4DF2" w:rsidRPr="000B4DF2">
              <w:rPr>
                <w:highlight w:val="yellow"/>
                <w:lang w:val="en-US"/>
              </w:rPr>
              <w:t>D</w:t>
            </w:r>
            <w:r w:rsidR="000B4DF2">
              <w:rPr>
                <w:highlight w:val="yellow"/>
                <w:lang w:val="en-US"/>
              </w:rPr>
              <w:t>ate</w:t>
            </w:r>
          </w:p>
        </w:tc>
      </w:tr>
      <w:tr w:rsidR="00E30996" w:rsidRPr="00477128" w14:paraId="3BA5ED15" w14:textId="77777777">
        <w:trPr>
          <w:trHeight w:hRule="exact" w:val="560"/>
        </w:trPr>
        <w:tc>
          <w:tcPr>
            <w:tcW w:w="9015" w:type="dxa"/>
            <w:gridSpan w:val="2"/>
            <w:shd w:val="clear" w:color="auto" w:fill="auto"/>
          </w:tcPr>
          <w:p w14:paraId="238EE2F7" w14:textId="77777777" w:rsidR="00E30996" w:rsidRPr="00477128" w:rsidRDefault="00E30996" w:rsidP="00E30996">
            <w:pPr>
              <w:rPr>
                <w:lang w:val="en-US"/>
              </w:rPr>
            </w:pPr>
          </w:p>
        </w:tc>
      </w:tr>
    </w:tbl>
    <w:p w14:paraId="6784FFD0" w14:textId="38BE8F5C" w:rsidR="00E30996" w:rsidRPr="00477128" w:rsidRDefault="001C4CF9" w:rsidP="00B21F7C">
      <w:pPr>
        <w:spacing w:line="240" w:lineRule="auto"/>
        <w:rPr>
          <w:lang w:val="en-US" w:eastAsia="de-DE"/>
        </w:rPr>
      </w:pPr>
      <w:r w:rsidRPr="00477128">
        <w:rPr>
          <w:b/>
          <w:lang w:val="en-US"/>
        </w:rPr>
        <w:t xml:space="preserve">Support letter for the </w:t>
      </w:r>
      <w:proofErr w:type="spellStart"/>
      <w:r w:rsidRPr="00477128">
        <w:rPr>
          <w:b/>
          <w:lang w:val="en-US"/>
        </w:rPr>
        <w:t>R’Equip</w:t>
      </w:r>
      <w:proofErr w:type="spellEnd"/>
      <w:r w:rsidRPr="00477128">
        <w:rPr>
          <w:b/>
          <w:lang w:val="en-US"/>
        </w:rPr>
        <w:t xml:space="preserve"> Proposal</w:t>
      </w:r>
      <w:r w:rsidR="00E30996" w:rsidRPr="00477128">
        <w:rPr>
          <w:b/>
          <w:lang w:val="en-US"/>
        </w:rPr>
        <w:br/>
      </w:r>
      <w:r w:rsidR="007C1DF2" w:rsidRPr="00477128">
        <w:rPr>
          <w:b/>
          <w:lang w:val="en-US"/>
        </w:rPr>
        <w:t>„</w:t>
      </w:r>
      <w:r w:rsidR="002E4F99" w:rsidRPr="002E4F99">
        <w:rPr>
          <w:b/>
          <w:bCs/>
          <w:color w:val="000000"/>
          <w:highlight w:val="yellow"/>
          <w:lang w:val="en-GB"/>
        </w:rPr>
        <w:t>Project title</w:t>
      </w:r>
      <w:r w:rsidR="007C1DF2" w:rsidRPr="00477128">
        <w:rPr>
          <w:b/>
          <w:lang w:val="en-US"/>
        </w:rPr>
        <w:t>“</w:t>
      </w:r>
    </w:p>
    <w:p w14:paraId="7456CFD0" w14:textId="77777777" w:rsidR="00E30996" w:rsidRDefault="00E30996" w:rsidP="00E30996">
      <w:pPr>
        <w:rPr>
          <w:lang w:val="en-US"/>
        </w:rPr>
      </w:pPr>
    </w:p>
    <w:p w14:paraId="4E4BF1EA" w14:textId="77777777" w:rsidR="00536BCC" w:rsidRPr="00477128" w:rsidRDefault="00536BCC" w:rsidP="007C1DF2">
      <w:pPr>
        <w:rPr>
          <w:lang w:val="en-US"/>
        </w:rPr>
      </w:pPr>
    </w:p>
    <w:p w14:paraId="416F4511" w14:textId="2EA764C4" w:rsidR="007C1DF2" w:rsidRPr="00477128" w:rsidRDefault="001C4CF9" w:rsidP="007C1DF2">
      <w:pPr>
        <w:rPr>
          <w:lang w:val="en-US"/>
        </w:rPr>
      </w:pPr>
      <w:r w:rsidRPr="00477128">
        <w:rPr>
          <w:lang w:val="en-US"/>
        </w:rPr>
        <w:t>Dear evaluation committee</w:t>
      </w:r>
    </w:p>
    <w:p w14:paraId="3720C845" w14:textId="3BF38811" w:rsidR="007C1DF2" w:rsidRPr="00DF61A2" w:rsidRDefault="001C4CF9" w:rsidP="00F03594">
      <w:pPr>
        <w:spacing w:before="160"/>
        <w:rPr>
          <w:color w:val="000000" w:themeColor="text1"/>
          <w:lang w:val="en-US"/>
        </w:rPr>
      </w:pPr>
      <w:r w:rsidRPr="00DF61A2">
        <w:rPr>
          <w:color w:val="000000" w:themeColor="text1"/>
          <w:lang w:val="en-US"/>
        </w:rPr>
        <w:t xml:space="preserve">Prof. </w:t>
      </w:r>
      <w:r w:rsidR="002E4F99" w:rsidRPr="002E4F99">
        <w:rPr>
          <w:color w:val="000000" w:themeColor="text1"/>
          <w:highlight w:val="yellow"/>
          <w:lang w:val="en-US"/>
        </w:rPr>
        <w:t>XY</w:t>
      </w:r>
      <w:r w:rsidRPr="00DF61A2">
        <w:rPr>
          <w:color w:val="000000" w:themeColor="text1"/>
          <w:lang w:val="en-US"/>
        </w:rPr>
        <w:t xml:space="preserve"> </w:t>
      </w:r>
      <w:r w:rsidR="00F234D6">
        <w:rPr>
          <w:color w:val="000000" w:themeColor="text1"/>
          <w:lang w:val="en-US"/>
        </w:rPr>
        <w:t>together with</w:t>
      </w:r>
      <w:r w:rsidRPr="00DF61A2">
        <w:rPr>
          <w:color w:val="000000" w:themeColor="text1"/>
          <w:lang w:val="en-US"/>
        </w:rPr>
        <w:t xml:space="preserve"> Prof. </w:t>
      </w:r>
      <w:r w:rsidR="002E4F99" w:rsidRPr="002E4F99">
        <w:rPr>
          <w:color w:val="000000" w:themeColor="text1"/>
          <w:highlight w:val="yellow"/>
          <w:lang w:val="en-US"/>
        </w:rPr>
        <w:t>XY</w:t>
      </w:r>
      <w:r w:rsidR="00477128" w:rsidRPr="00DF61A2">
        <w:rPr>
          <w:color w:val="000000" w:themeColor="text1"/>
          <w:lang w:val="en-US"/>
        </w:rPr>
        <w:t xml:space="preserve"> </w:t>
      </w:r>
      <w:r w:rsidR="00F234D6">
        <w:rPr>
          <w:color w:val="000000" w:themeColor="text1"/>
          <w:lang w:val="en-US"/>
        </w:rPr>
        <w:t xml:space="preserve">applies </w:t>
      </w:r>
      <w:r w:rsidRPr="00DF61A2">
        <w:rPr>
          <w:color w:val="000000" w:themeColor="text1"/>
          <w:lang w:val="en-US"/>
        </w:rPr>
        <w:t xml:space="preserve">for the acquisition of </w:t>
      </w:r>
      <w:r w:rsidR="004A52A4">
        <w:rPr>
          <w:color w:val="000000" w:themeColor="text1"/>
          <w:highlight w:val="yellow"/>
          <w:lang w:val="en-US"/>
        </w:rPr>
        <w:t>X</w:t>
      </w:r>
      <w:r w:rsidR="005C59D7">
        <w:rPr>
          <w:color w:val="000000" w:themeColor="text1"/>
          <w:highlight w:val="yellow"/>
          <w:lang w:val="en-US"/>
        </w:rPr>
        <w:t>X (e</w:t>
      </w:r>
      <w:r w:rsidR="002E4F99" w:rsidRPr="002E4F99">
        <w:rPr>
          <w:color w:val="000000" w:themeColor="text1"/>
          <w:highlight w:val="yellow"/>
          <w:lang w:val="en-US"/>
        </w:rPr>
        <w:t>quipmen</w:t>
      </w:r>
      <w:r w:rsidR="005C59D7">
        <w:rPr>
          <w:color w:val="000000" w:themeColor="text1"/>
          <w:highlight w:val="yellow"/>
          <w:lang w:val="en-US"/>
        </w:rPr>
        <w:t>t)</w:t>
      </w:r>
      <w:r w:rsidR="00477128" w:rsidRPr="00DF61A2">
        <w:rPr>
          <w:color w:val="000000" w:themeColor="text1"/>
          <w:lang w:val="en-US"/>
        </w:rPr>
        <w:t xml:space="preserve"> that will be located at </w:t>
      </w:r>
      <w:r w:rsidR="002E4F99" w:rsidRPr="002E4F99">
        <w:rPr>
          <w:color w:val="000000" w:themeColor="text1"/>
          <w:highlight w:val="yellow"/>
          <w:lang w:val="en-US"/>
        </w:rPr>
        <w:t xml:space="preserve">XX </w:t>
      </w:r>
      <w:r w:rsidR="005C59D7">
        <w:rPr>
          <w:color w:val="000000" w:themeColor="text1"/>
          <w:highlight w:val="yellow"/>
          <w:lang w:val="en-US"/>
        </w:rPr>
        <w:t>(</w:t>
      </w:r>
      <w:r w:rsidR="00C83804">
        <w:rPr>
          <w:color w:val="000000" w:themeColor="text1"/>
          <w:highlight w:val="yellow"/>
          <w:lang w:val="en-US"/>
        </w:rPr>
        <w:t xml:space="preserve">e.g. at </w:t>
      </w:r>
      <w:r w:rsidR="000B76D4">
        <w:rPr>
          <w:color w:val="000000" w:themeColor="text1"/>
          <w:highlight w:val="yellow"/>
          <w:lang w:val="en-US"/>
        </w:rPr>
        <w:t xml:space="preserve">the </w:t>
      </w:r>
      <w:r w:rsidR="00C83804">
        <w:rPr>
          <w:color w:val="000000" w:themeColor="text1"/>
          <w:highlight w:val="yellow"/>
          <w:lang w:val="en-US"/>
        </w:rPr>
        <w:t xml:space="preserve">Department of Chemistry on the </w:t>
      </w:r>
      <w:proofErr w:type="spellStart"/>
      <w:r w:rsidR="00C83804">
        <w:rPr>
          <w:color w:val="000000" w:themeColor="text1"/>
          <w:highlight w:val="yellow"/>
          <w:lang w:val="en-US"/>
        </w:rPr>
        <w:t>Irchel</w:t>
      </w:r>
      <w:proofErr w:type="spellEnd"/>
      <w:r w:rsidR="00C83804">
        <w:rPr>
          <w:color w:val="000000" w:themeColor="text1"/>
          <w:highlight w:val="yellow"/>
          <w:lang w:val="en-US"/>
        </w:rPr>
        <w:t xml:space="preserve"> Campus</w:t>
      </w:r>
      <w:r w:rsidR="005C59D7">
        <w:rPr>
          <w:color w:val="000000" w:themeColor="text1"/>
          <w:highlight w:val="yellow"/>
          <w:lang w:val="en-US"/>
        </w:rPr>
        <w:t>)</w:t>
      </w:r>
      <w:r w:rsidRPr="00DF61A2">
        <w:rPr>
          <w:color w:val="000000" w:themeColor="text1"/>
          <w:lang w:val="en-US"/>
        </w:rPr>
        <w:t xml:space="preserve">. </w:t>
      </w:r>
      <w:r w:rsidR="002E4F99" w:rsidRPr="006627D7">
        <w:rPr>
          <w:color w:val="000000" w:themeColor="text1"/>
          <w:lang w:val="en-US"/>
        </w:rPr>
        <w:t xml:space="preserve">The requested equipment </w:t>
      </w:r>
      <w:r w:rsidR="005957F0" w:rsidRPr="006627D7">
        <w:rPr>
          <w:color w:val="000000" w:themeColor="text1"/>
          <w:lang w:val="en-US"/>
        </w:rPr>
        <w:t>is consistent with</w:t>
      </w:r>
      <w:r w:rsidR="00510D34" w:rsidRPr="006627D7">
        <w:rPr>
          <w:color w:val="000000" w:themeColor="text1"/>
          <w:lang w:val="en-US"/>
        </w:rPr>
        <w:t xml:space="preserve"> </w:t>
      </w:r>
      <w:r w:rsidR="002E4F99" w:rsidRPr="006627D7">
        <w:rPr>
          <w:color w:val="000000" w:themeColor="text1"/>
          <w:lang w:val="en-US"/>
        </w:rPr>
        <w:t xml:space="preserve">the </w:t>
      </w:r>
      <w:r w:rsidR="005C59D7" w:rsidRPr="006627D7">
        <w:rPr>
          <w:color w:val="000000" w:themeColor="text1"/>
          <w:lang w:val="en-US"/>
        </w:rPr>
        <w:t>research strategy</w:t>
      </w:r>
      <w:r w:rsidR="002E4F99" w:rsidRPr="006627D7">
        <w:rPr>
          <w:color w:val="000000" w:themeColor="text1"/>
          <w:lang w:val="en-US"/>
        </w:rPr>
        <w:t xml:space="preserve"> of the University</w:t>
      </w:r>
      <w:r w:rsidR="005C59D7" w:rsidRPr="006627D7">
        <w:rPr>
          <w:color w:val="000000" w:themeColor="text1"/>
          <w:lang w:val="en-US"/>
        </w:rPr>
        <w:t xml:space="preserve"> of Zurich</w:t>
      </w:r>
      <w:r w:rsidR="002E4F99" w:rsidRPr="006627D7">
        <w:rPr>
          <w:color w:val="000000" w:themeColor="text1"/>
          <w:lang w:val="en-US"/>
        </w:rPr>
        <w:t xml:space="preserve"> and </w:t>
      </w:r>
      <w:r w:rsidRPr="006627D7">
        <w:rPr>
          <w:color w:val="000000" w:themeColor="text1"/>
          <w:lang w:val="en-US"/>
        </w:rPr>
        <w:t>I am</w:t>
      </w:r>
      <w:r w:rsidRPr="00DF61A2">
        <w:rPr>
          <w:color w:val="000000" w:themeColor="text1"/>
          <w:lang w:val="en-US"/>
        </w:rPr>
        <w:t xml:space="preserve"> pleased to confirm the support of the Executive Board of the University </w:t>
      </w:r>
      <w:r w:rsidR="004C72F0" w:rsidRPr="00DF61A2">
        <w:rPr>
          <w:color w:val="000000" w:themeColor="text1"/>
          <w:lang w:val="en-US"/>
        </w:rPr>
        <w:t>f</w:t>
      </w:r>
      <w:r w:rsidRPr="00DF61A2">
        <w:rPr>
          <w:color w:val="000000" w:themeColor="text1"/>
          <w:lang w:val="en-US"/>
        </w:rPr>
        <w:t>or th</w:t>
      </w:r>
      <w:r w:rsidR="005957F0">
        <w:rPr>
          <w:color w:val="000000" w:themeColor="text1"/>
          <w:lang w:val="en-US"/>
        </w:rPr>
        <w:t xml:space="preserve">e </w:t>
      </w:r>
      <w:r w:rsidR="005C59D7">
        <w:rPr>
          <w:color w:val="000000" w:themeColor="text1"/>
          <w:lang w:val="en-US"/>
        </w:rPr>
        <w:t>proposal</w:t>
      </w:r>
      <w:r w:rsidRPr="00DF61A2">
        <w:rPr>
          <w:color w:val="000000" w:themeColor="text1"/>
          <w:lang w:val="en-US"/>
        </w:rPr>
        <w:t>.</w:t>
      </w:r>
    </w:p>
    <w:p w14:paraId="55E03434" w14:textId="7A109FA1" w:rsidR="00BD4BF1" w:rsidRPr="00DF61A2" w:rsidRDefault="002E4F99" w:rsidP="00BD4BF1">
      <w:pPr>
        <w:spacing w:before="120"/>
        <w:rPr>
          <w:rFonts w:eastAsia="Times New Roman"/>
          <w:color w:val="000000" w:themeColor="text1"/>
          <w:lang w:val="en-GB"/>
        </w:rPr>
      </w:pPr>
      <w:r w:rsidRPr="005C59D7">
        <w:rPr>
          <w:rFonts w:eastAsia="Times New Roman"/>
          <w:color w:val="000000" w:themeColor="text1"/>
          <w:highlight w:val="yellow"/>
          <w:lang w:val="en-GB"/>
        </w:rPr>
        <w:t xml:space="preserve">Please add a couple sentences on the importance of the equipment for research groups at UZH (what is to be </w:t>
      </w:r>
      <w:r w:rsidR="000A779E">
        <w:rPr>
          <w:rFonts w:eastAsia="Times New Roman"/>
          <w:color w:val="000000" w:themeColor="text1"/>
          <w:highlight w:val="yellow"/>
          <w:lang w:val="en-GB"/>
        </w:rPr>
        <w:t>achieved</w:t>
      </w:r>
      <w:r w:rsidR="005C59D7" w:rsidRPr="005C59D7">
        <w:rPr>
          <w:rFonts w:eastAsia="Times New Roman"/>
          <w:color w:val="000000" w:themeColor="text1"/>
          <w:highlight w:val="yellow"/>
          <w:lang w:val="en-GB"/>
        </w:rPr>
        <w:t xml:space="preserve">, why is it </w:t>
      </w:r>
      <w:r w:rsidR="000A779E">
        <w:rPr>
          <w:rFonts w:eastAsia="Times New Roman"/>
          <w:color w:val="000000" w:themeColor="text1"/>
          <w:highlight w:val="yellow"/>
          <w:lang w:val="en-GB"/>
        </w:rPr>
        <w:t>deserving funding</w:t>
      </w:r>
      <w:r w:rsidR="005C59D7" w:rsidRPr="005C59D7">
        <w:rPr>
          <w:rFonts w:eastAsia="Times New Roman"/>
          <w:color w:val="000000" w:themeColor="text1"/>
          <w:highlight w:val="yellow"/>
          <w:lang w:val="en-GB"/>
        </w:rPr>
        <w:t>)</w:t>
      </w:r>
      <w:r w:rsidR="00BD4BF1" w:rsidRPr="005C59D7">
        <w:rPr>
          <w:rFonts w:eastAsia="Times New Roman"/>
          <w:color w:val="000000" w:themeColor="text1"/>
          <w:highlight w:val="yellow"/>
          <w:lang w:val="en-GB"/>
        </w:rPr>
        <w:t>.</w:t>
      </w:r>
    </w:p>
    <w:p w14:paraId="05529D5C" w14:textId="56721FB7" w:rsidR="001C4CF9" w:rsidRDefault="001C4CF9" w:rsidP="00F03594">
      <w:pPr>
        <w:spacing w:before="160"/>
        <w:rPr>
          <w:lang w:val="en-US"/>
        </w:rPr>
      </w:pPr>
      <w:r w:rsidRPr="00DF61A2">
        <w:rPr>
          <w:color w:val="000000" w:themeColor="text1"/>
          <w:lang w:val="en-US"/>
        </w:rPr>
        <w:t xml:space="preserve">The University of Zurich would be grateful, if the Swiss National Science Foundation would support the acquisition of </w:t>
      </w:r>
      <w:r w:rsidR="004B6C29" w:rsidRPr="00DF61A2">
        <w:rPr>
          <w:color w:val="000000" w:themeColor="text1"/>
          <w:lang w:val="en-US"/>
        </w:rPr>
        <w:t xml:space="preserve">the </w:t>
      </w:r>
      <w:r w:rsidR="004D460E" w:rsidRPr="00DF61A2">
        <w:rPr>
          <w:color w:val="000000" w:themeColor="text1"/>
          <w:lang w:val="en-US"/>
        </w:rPr>
        <w:t>equipment</w:t>
      </w:r>
      <w:r w:rsidRPr="00DF61A2">
        <w:rPr>
          <w:color w:val="000000" w:themeColor="text1"/>
          <w:lang w:val="en-US"/>
        </w:rPr>
        <w:t xml:space="preserve"> </w:t>
      </w:r>
      <w:r w:rsidR="005C59D7">
        <w:rPr>
          <w:color w:val="000000" w:themeColor="text1"/>
          <w:lang w:val="en-US"/>
        </w:rPr>
        <w:t>within the</w:t>
      </w:r>
      <w:r w:rsidRPr="00DF61A2">
        <w:rPr>
          <w:color w:val="000000" w:themeColor="text1"/>
          <w:lang w:val="en-US"/>
        </w:rPr>
        <w:t xml:space="preserve"> </w:t>
      </w:r>
      <w:proofErr w:type="spellStart"/>
      <w:r w:rsidRPr="00DF61A2">
        <w:rPr>
          <w:color w:val="000000" w:themeColor="text1"/>
          <w:lang w:val="en-US"/>
        </w:rPr>
        <w:t>R’Equip</w:t>
      </w:r>
      <w:proofErr w:type="spellEnd"/>
      <w:r w:rsidRPr="00DF61A2">
        <w:rPr>
          <w:color w:val="000000" w:themeColor="text1"/>
          <w:lang w:val="en-US"/>
        </w:rPr>
        <w:t xml:space="preserve"> program. In case</w:t>
      </w:r>
      <w:r w:rsidRPr="00477128">
        <w:rPr>
          <w:lang w:val="en-US"/>
        </w:rPr>
        <w:t xml:space="preserve"> of a positive evaluation of the proposal the University will contribute CHF </w:t>
      </w:r>
      <w:proofErr w:type="gramStart"/>
      <w:r w:rsidR="005C59D7">
        <w:rPr>
          <w:highlight w:val="yellow"/>
          <w:lang w:val="en-US"/>
        </w:rPr>
        <w:t>XXX</w:t>
      </w:r>
      <w:r w:rsidRPr="005C59D7">
        <w:rPr>
          <w:highlight w:val="yellow"/>
          <w:lang w:val="en-US"/>
        </w:rPr>
        <w:t>’</w:t>
      </w:r>
      <w:r w:rsidR="005C59D7">
        <w:rPr>
          <w:highlight w:val="yellow"/>
          <w:lang w:val="en-US"/>
        </w:rPr>
        <w:t>XXX</w:t>
      </w:r>
      <w:r w:rsidRPr="005C59D7">
        <w:rPr>
          <w:highlight w:val="yellow"/>
          <w:lang w:val="en-US"/>
        </w:rPr>
        <w:t>.-</w:t>
      </w:r>
      <w:proofErr w:type="gramEnd"/>
      <w:r w:rsidRPr="00477128">
        <w:rPr>
          <w:lang w:val="en-US"/>
        </w:rPr>
        <w:t xml:space="preserve"> as matching funds to the total costs. Th</w:t>
      </w:r>
      <w:r w:rsidR="00F234D6">
        <w:rPr>
          <w:lang w:val="en-US"/>
        </w:rPr>
        <w:t>is</w:t>
      </w:r>
      <w:r w:rsidRPr="00477128">
        <w:rPr>
          <w:lang w:val="en-US"/>
        </w:rPr>
        <w:t xml:space="preserve"> commitment has been discussed in advance with the officials of the </w:t>
      </w:r>
      <w:r w:rsidR="00AC2EB2">
        <w:rPr>
          <w:lang w:val="en-US"/>
        </w:rPr>
        <w:t>U</w:t>
      </w:r>
      <w:r w:rsidRPr="00477128">
        <w:rPr>
          <w:lang w:val="en-US"/>
        </w:rPr>
        <w:t xml:space="preserve">niversity. Nevertheless, the </w:t>
      </w:r>
      <w:r w:rsidR="00F234D6">
        <w:rPr>
          <w:lang w:val="en-US"/>
        </w:rPr>
        <w:t>financial suppor</w:t>
      </w:r>
      <w:r w:rsidRPr="00477128">
        <w:rPr>
          <w:lang w:val="en-US"/>
        </w:rPr>
        <w:t xml:space="preserve">t is subject to the final approval of the investment contribution by the Executive Board of the University. Maintenance and operation of the </w:t>
      </w:r>
      <w:r w:rsidR="005957F0">
        <w:rPr>
          <w:lang w:val="en-US"/>
        </w:rPr>
        <w:t xml:space="preserve">requested </w:t>
      </w:r>
      <w:r w:rsidRPr="00477128">
        <w:rPr>
          <w:lang w:val="en-US"/>
        </w:rPr>
        <w:t xml:space="preserve">equipment will be guaranteed </w:t>
      </w:r>
      <w:r w:rsidR="008E5DB1">
        <w:rPr>
          <w:lang w:val="en-US"/>
        </w:rPr>
        <w:t>by</w:t>
      </w:r>
      <w:r w:rsidRPr="00477128">
        <w:rPr>
          <w:lang w:val="en-US"/>
        </w:rPr>
        <w:t xml:space="preserve"> the </w:t>
      </w:r>
      <w:r w:rsidR="00510D34">
        <w:rPr>
          <w:lang w:val="en-US"/>
        </w:rPr>
        <w:t>institute</w:t>
      </w:r>
      <w:r w:rsidRPr="00477128">
        <w:rPr>
          <w:lang w:val="en-US"/>
        </w:rPr>
        <w:t>.</w:t>
      </w:r>
    </w:p>
    <w:p w14:paraId="4D6B830D" w14:textId="0ACDE2CA" w:rsidR="001C4CF9" w:rsidRPr="00477128" w:rsidRDefault="001C4CF9" w:rsidP="001C4CF9">
      <w:pPr>
        <w:spacing w:before="120"/>
        <w:jc w:val="both"/>
        <w:rPr>
          <w:lang w:val="en-US"/>
        </w:rPr>
      </w:pPr>
      <w:r w:rsidRPr="00477128">
        <w:rPr>
          <w:lang w:val="en-US"/>
        </w:rPr>
        <w:t xml:space="preserve">We thank you for the consideration of the proposal and are happy to provide </w:t>
      </w:r>
      <w:r w:rsidR="008E5DB1">
        <w:rPr>
          <w:lang w:val="en-US"/>
        </w:rPr>
        <w:t>further</w:t>
      </w:r>
      <w:r w:rsidRPr="00477128">
        <w:rPr>
          <w:lang w:val="en-US"/>
        </w:rPr>
        <w:t xml:space="preserve"> information.</w:t>
      </w:r>
    </w:p>
    <w:p w14:paraId="308F5F24" w14:textId="77777777" w:rsidR="001C4CF9" w:rsidRPr="00477128" w:rsidRDefault="001C4CF9" w:rsidP="001C4CF9">
      <w:pPr>
        <w:spacing w:before="120"/>
        <w:jc w:val="both"/>
        <w:rPr>
          <w:lang w:val="en-US"/>
        </w:rPr>
      </w:pPr>
    </w:p>
    <w:p w14:paraId="0741C49E" w14:textId="45309652" w:rsidR="001C4CF9" w:rsidRPr="00477128" w:rsidRDefault="001C4CF9" w:rsidP="001C4CF9">
      <w:pPr>
        <w:spacing w:before="120"/>
        <w:jc w:val="both"/>
        <w:rPr>
          <w:lang w:val="en-US"/>
        </w:rPr>
      </w:pPr>
      <w:r w:rsidRPr="00477128">
        <w:rPr>
          <w:lang w:val="en-US"/>
        </w:rPr>
        <w:t>Sincerely,</w:t>
      </w:r>
    </w:p>
    <w:p w14:paraId="0120A164" w14:textId="77777777" w:rsidR="001C4CF9" w:rsidRPr="00477128" w:rsidRDefault="001C4CF9" w:rsidP="001C4CF9">
      <w:pPr>
        <w:rPr>
          <w:lang w:val="en-US"/>
        </w:rPr>
      </w:pPr>
    </w:p>
    <w:p w14:paraId="5BDC3173" w14:textId="77777777" w:rsidR="001C4CF9" w:rsidRPr="00477128" w:rsidRDefault="001C4CF9" w:rsidP="001C4CF9">
      <w:pPr>
        <w:rPr>
          <w:lang w:val="en-US"/>
        </w:rPr>
      </w:pPr>
    </w:p>
    <w:p w14:paraId="2961E47E" w14:textId="77777777" w:rsidR="001C4CF9" w:rsidRPr="00477128" w:rsidRDefault="001C4CF9" w:rsidP="001C4CF9">
      <w:pPr>
        <w:rPr>
          <w:lang w:val="en-US"/>
        </w:rPr>
      </w:pPr>
    </w:p>
    <w:p w14:paraId="2B87814D" w14:textId="1D1B0A06" w:rsidR="001C4CF9" w:rsidRPr="00477128" w:rsidRDefault="001C4CF9" w:rsidP="001C4CF9">
      <w:pPr>
        <w:rPr>
          <w:lang w:val="en-US"/>
        </w:rPr>
      </w:pPr>
      <w:r w:rsidRPr="00477128">
        <w:rPr>
          <w:lang w:val="en-US"/>
        </w:rPr>
        <w:t xml:space="preserve">Prof. Dr. </w:t>
      </w:r>
      <w:r w:rsidR="00F21F51">
        <w:rPr>
          <w:lang w:val="en-US"/>
        </w:rPr>
        <w:t>Elisabeth Stark</w:t>
      </w:r>
    </w:p>
    <w:p w14:paraId="44D8F41F" w14:textId="6446E227" w:rsidR="00E30996" w:rsidRPr="00477128" w:rsidRDefault="001C4CF9" w:rsidP="005957F0">
      <w:pPr>
        <w:rPr>
          <w:lang w:val="en-US"/>
        </w:rPr>
      </w:pPr>
      <w:r w:rsidRPr="00477128">
        <w:rPr>
          <w:lang w:val="en-US"/>
        </w:rPr>
        <w:t>Vice President</w:t>
      </w:r>
    </w:p>
    <w:sectPr w:rsidR="00E30996" w:rsidRPr="00477128" w:rsidSect="00E3099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DEFEF" w14:textId="77777777" w:rsidR="005F6EF1" w:rsidRDefault="005F6EF1">
      <w:r>
        <w:separator/>
      </w:r>
    </w:p>
  </w:endnote>
  <w:endnote w:type="continuationSeparator" w:id="0">
    <w:p w14:paraId="3889278E" w14:textId="77777777" w:rsidR="005F6EF1" w:rsidRDefault="005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9A07" w14:textId="14D0A5A2" w:rsidR="006627D7" w:rsidRDefault="006627D7" w:rsidP="00E30996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D5C2" w14:textId="5D35EEEC" w:rsidR="006627D7" w:rsidRDefault="006627D7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0B76D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0B76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DB58" w14:textId="77777777" w:rsidR="005F6EF1" w:rsidRDefault="005F6EF1">
      <w:r>
        <w:separator/>
      </w:r>
    </w:p>
  </w:footnote>
  <w:footnote w:type="continuationSeparator" w:id="0">
    <w:p w14:paraId="30131D5B" w14:textId="77777777" w:rsidR="005F6EF1" w:rsidRDefault="005F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BD85" w14:textId="54B743C1" w:rsidR="006627D7" w:rsidRDefault="006627D7" w:rsidP="00E3099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15AF2D24" wp14:editId="7C637260">
          <wp:simplePos x="0" y="0"/>
          <wp:positionH relativeFrom="page">
            <wp:posOffset>674370</wp:posOffset>
          </wp:positionH>
          <wp:positionV relativeFrom="page">
            <wp:posOffset>365125</wp:posOffset>
          </wp:positionV>
          <wp:extent cx="2026920" cy="684530"/>
          <wp:effectExtent l="0" t="0" r="5080" b="1270"/>
          <wp:wrapNone/>
          <wp:docPr id="5" name="Bild 18" descr="Beschreibung: 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Beschreibung: 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9198A31" wp14:editId="17B5C504">
              <wp:simplePos x="0" y="0"/>
              <wp:positionH relativeFrom="page">
                <wp:posOffset>4860925</wp:posOffset>
              </wp:positionH>
              <wp:positionV relativeFrom="page">
                <wp:posOffset>485140</wp:posOffset>
              </wp:positionV>
              <wp:extent cx="2124075" cy="1200150"/>
              <wp:effectExtent l="0" t="0" r="9525" b="1905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7982F" w14:textId="77777777" w:rsidR="006627D7" w:rsidRPr="005B4816" w:rsidRDefault="006627D7" w:rsidP="00536BCC">
                          <w:pPr>
                            <w:pStyle w:val="Universittseinheit"/>
                          </w:pPr>
                          <w:proofErr w:type="spellStart"/>
                          <w:r w:rsidRPr="005B4816">
                            <w:t>V</w:t>
                          </w:r>
                          <w:r>
                            <w:t>ice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President</w:t>
                          </w:r>
                          <w:proofErr w:type="spellEnd"/>
                          <w:r w:rsidRPr="005B4816">
                            <w:t xml:space="preserve"> </w:t>
                          </w:r>
                          <w:r>
                            <w:t>Research</w:t>
                          </w:r>
                        </w:p>
                        <w:p w14:paraId="4B5FC18F" w14:textId="77777777" w:rsidR="006627D7" w:rsidRDefault="006627D7" w:rsidP="00E30996">
                          <w:pPr>
                            <w:pStyle w:val="Absender"/>
                          </w:pPr>
                        </w:p>
                        <w:p w14:paraId="33916491" w14:textId="77777777" w:rsidR="006627D7" w:rsidRPr="0084116D" w:rsidRDefault="006627D7" w:rsidP="00E30996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98A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38.2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" filled="f" stroked="f">
              <v:textbox inset="0,0,0,0">
                <w:txbxContent>
                  <w:p w14:paraId="1517982F" w14:textId="77777777" w:rsidR="006627D7" w:rsidRPr="005B4816" w:rsidRDefault="006627D7" w:rsidP="00536BCC">
                    <w:pPr>
                      <w:pStyle w:val="Universittseinheit"/>
                    </w:pPr>
                    <w:proofErr w:type="spellStart"/>
                    <w:r w:rsidRPr="005B4816">
                      <w:t>V</w:t>
                    </w:r>
                    <w:r>
                      <w:t>ice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President</w:t>
                    </w:r>
                    <w:proofErr w:type="spellEnd"/>
                    <w:r w:rsidRPr="005B4816">
                      <w:t xml:space="preserve"> </w:t>
                    </w:r>
                    <w:r>
                      <w:t>Research</w:t>
                    </w:r>
                  </w:p>
                  <w:p w14:paraId="4B5FC18F" w14:textId="77777777" w:rsidR="006627D7" w:rsidRDefault="006627D7" w:rsidP="00E30996">
                    <w:pPr>
                      <w:pStyle w:val="Absender"/>
                    </w:pPr>
                  </w:p>
                  <w:p w14:paraId="33916491" w14:textId="77777777" w:rsidR="006627D7" w:rsidRPr="0084116D" w:rsidRDefault="006627D7" w:rsidP="00E30996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04B7" w14:textId="0854D60A" w:rsidR="006627D7" w:rsidRDefault="006627D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9A3EAE4" wp14:editId="6076FB93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3" name="Bild 18" descr="Beschreibung: 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Beschreibung: 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BFF98A4" wp14:editId="2ACFFE2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9525" b="1841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C83C5" w14:textId="77777777" w:rsidR="006627D7" w:rsidRPr="00F21F51" w:rsidRDefault="006627D7" w:rsidP="001C4CF9">
                          <w:pPr>
                            <w:pStyle w:val="Universittseinheit"/>
                            <w:rPr>
                              <w:lang w:val="en-US"/>
                            </w:rPr>
                          </w:pPr>
                          <w:r w:rsidRPr="00F21F51">
                            <w:rPr>
                              <w:lang w:val="en-US"/>
                            </w:rPr>
                            <w:t>Vice President Research</w:t>
                          </w:r>
                        </w:p>
                        <w:p w14:paraId="1D67CC99" w14:textId="77777777" w:rsidR="006627D7" w:rsidRPr="00F21F51" w:rsidRDefault="006627D7" w:rsidP="001C4CF9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</w:p>
                        <w:p w14:paraId="3220CD9E" w14:textId="77777777" w:rsidR="006627D7" w:rsidRPr="00F21F51" w:rsidRDefault="006627D7" w:rsidP="001C4CF9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F21F51">
                            <w:rPr>
                              <w:lang w:val="en-US"/>
                            </w:rPr>
                            <w:t>University of Zurich</w:t>
                          </w:r>
                        </w:p>
                        <w:p w14:paraId="2F7CFD8B" w14:textId="77777777" w:rsidR="006627D7" w:rsidRPr="00F21F51" w:rsidRDefault="006627D7" w:rsidP="001C4CF9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F21F51">
                            <w:rPr>
                              <w:lang w:val="en-US"/>
                            </w:rPr>
                            <w:t>Vice President Research</w:t>
                          </w:r>
                        </w:p>
                        <w:p w14:paraId="69177A7C" w14:textId="77777777" w:rsidR="006627D7" w:rsidRPr="00F21F51" w:rsidRDefault="006627D7" w:rsidP="001C4CF9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F21F51">
                            <w:rPr>
                              <w:lang w:val="en-US"/>
                            </w:rPr>
                            <w:t>Hirschengraben 48</w:t>
                          </w:r>
                        </w:p>
                        <w:p w14:paraId="44C2E1B4" w14:textId="77777777" w:rsidR="006627D7" w:rsidRPr="00F21F51" w:rsidRDefault="006627D7" w:rsidP="001C4CF9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F21F51">
                            <w:rPr>
                              <w:lang w:val="en-US"/>
                            </w:rPr>
                            <w:t xml:space="preserve">CH-8001 Zurich </w:t>
                          </w:r>
                        </w:p>
                        <w:p w14:paraId="03599D7F" w14:textId="77777777" w:rsidR="006627D7" w:rsidRPr="00F21F51" w:rsidRDefault="006627D7" w:rsidP="001C4CF9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F21F51">
                            <w:rPr>
                              <w:lang w:val="en-US"/>
                            </w:rPr>
                            <w:t>Phone +41 44 634 24 27</w:t>
                          </w:r>
                        </w:p>
                        <w:p w14:paraId="1FFBC238" w14:textId="77777777" w:rsidR="006627D7" w:rsidRPr="00F21F51" w:rsidRDefault="006627D7" w:rsidP="001C4CF9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  <w:r w:rsidRPr="00F21F51">
                            <w:rPr>
                              <w:lang w:val="en-US"/>
                            </w:rPr>
                            <w:t>www.uzh.ch/research/vp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F98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" filled="f" stroked="f">
              <v:textbox inset="0,0,0,0">
                <w:txbxContent>
                  <w:p w14:paraId="074C83C5" w14:textId="77777777" w:rsidR="006627D7" w:rsidRPr="00F21F51" w:rsidRDefault="006627D7" w:rsidP="001C4CF9">
                    <w:pPr>
                      <w:pStyle w:val="Universittseinheit"/>
                      <w:rPr>
                        <w:lang w:val="en-US"/>
                      </w:rPr>
                    </w:pPr>
                    <w:r w:rsidRPr="00F21F51">
                      <w:rPr>
                        <w:lang w:val="en-US"/>
                      </w:rPr>
                      <w:t>Vice President Research</w:t>
                    </w:r>
                  </w:p>
                  <w:p w14:paraId="1D67CC99" w14:textId="77777777" w:rsidR="006627D7" w:rsidRPr="00F21F51" w:rsidRDefault="006627D7" w:rsidP="001C4CF9">
                    <w:pPr>
                      <w:pStyle w:val="Absender"/>
                      <w:rPr>
                        <w:lang w:val="en-US"/>
                      </w:rPr>
                    </w:pPr>
                  </w:p>
                  <w:p w14:paraId="3220CD9E" w14:textId="77777777" w:rsidR="006627D7" w:rsidRPr="00F21F51" w:rsidRDefault="006627D7" w:rsidP="001C4CF9">
                    <w:pPr>
                      <w:pStyle w:val="Absender"/>
                      <w:rPr>
                        <w:lang w:val="en-US"/>
                      </w:rPr>
                    </w:pPr>
                    <w:r w:rsidRPr="00F21F51">
                      <w:rPr>
                        <w:lang w:val="en-US"/>
                      </w:rPr>
                      <w:t>University of Zurich</w:t>
                    </w:r>
                  </w:p>
                  <w:p w14:paraId="2F7CFD8B" w14:textId="77777777" w:rsidR="006627D7" w:rsidRPr="00F21F51" w:rsidRDefault="006627D7" w:rsidP="001C4CF9">
                    <w:pPr>
                      <w:pStyle w:val="Absender"/>
                      <w:rPr>
                        <w:lang w:val="en-US"/>
                      </w:rPr>
                    </w:pPr>
                    <w:r w:rsidRPr="00F21F51">
                      <w:rPr>
                        <w:lang w:val="en-US"/>
                      </w:rPr>
                      <w:t>Vice President Research</w:t>
                    </w:r>
                  </w:p>
                  <w:p w14:paraId="69177A7C" w14:textId="77777777" w:rsidR="006627D7" w:rsidRPr="00F21F51" w:rsidRDefault="006627D7" w:rsidP="001C4CF9">
                    <w:pPr>
                      <w:pStyle w:val="Absender"/>
                      <w:rPr>
                        <w:lang w:val="en-US"/>
                      </w:rPr>
                    </w:pPr>
                    <w:r w:rsidRPr="00F21F51">
                      <w:rPr>
                        <w:lang w:val="en-US"/>
                      </w:rPr>
                      <w:t>Hirschengraben 48</w:t>
                    </w:r>
                  </w:p>
                  <w:p w14:paraId="44C2E1B4" w14:textId="77777777" w:rsidR="006627D7" w:rsidRPr="00F21F51" w:rsidRDefault="006627D7" w:rsidP="001C4CF9">
                    <w:pPr>
                      <w:pStyle w:val="Absender"/>
                      <w:rPr>
                        <w:lang w:val="en-US"/>
                      </w:rPr>
                    </w:pPr>
                    <w:r w:rsidRPr="00F21F51">
                      <w:rPr>
                        <w:lang w:val="en-US"/>
                      </w:rPr>
                      <w:t xml:space="preserve">CH-8001 Zurich </w:t>
                    </w:r>
                  </w:p>
                  <w:p w14:paraId="03599D7F" w14:textId="77777777" w:rsidR="006627D7" w:rsidRPr="00F21F51" w:rsidRDefault="006627D7" w:rsidP="001C4CF9">
                    <w:pPr>
                      <w:pStyle w:val="Absender"/>
                      <w:rPr>
                        <w:lang w:val="en-US"/>
                      </w:rPr>
                    </w:pPr>
                    <w:r w:rsidRPr="00F21F51">
                      <w:rPr>
                        <w:lang w:val="en-US"/>
                      </w:rPr>
                      <w:t>Phone +41 44 634 24 27</w:t>
                    </w:r>
                  </w:p>
                  <w:p w14:paraId="1FFBC238" w14:textId="77777777" w:rsidR="006627D7" w:rsidRPr="00F21F51" w:rsidRDefault="006627D7" w:rsidP="001C4CF9">
                    <w:pPr>
                      <w:pStyle w:val="Absender"/>
                      <w:rPr>
                        <w:lang w:val="en-US"/>
                      </w:rPr>
                    </w:pPr>
                    <w:r w:rsidRPr="00F21F51">
                      <w:rPr>
                        <w:lang w:val="en-US"/>
                      </w:rPr>
                      <w:t>www.uzh.ch/research/vp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F2"/>
    <w:rsid w:val="00023E21"/>
    <w:rsid w:val="00027044"/>
    <w:rsid w:val="00052E96"/>
    <w:rsid w:val="00074342"/>
    <w:rsid w:val="000A779E"/>
    <w:rsid w:val="000B4DF2"/>
    <w:rsid w:val="000B76D4"/>
    <w:rsid w:val="001107A1"/>
    <w:rsid w:val="00183429"/>
    <w:rsid w:val="00184A5D"/>
    <w:rsid w:val="001A4E96"/>
    <w:rsid w:val="001B4A0C"/>
    <w:rsid w:val="001C4CF9"/>
    <w:rsid w:val="0021464F"/>
    <w:rsid w:val="0029374A"/>
    <w:rsid w:val="002A436C"/>
    <w:rsid w:val="002E4F99"/>
    <w:rsid w:val="00321C6F"/>
    <w:rsid w:val="00327F39"/>
    <w:rsid w:val="00345C3C"/>
    <w:rsid w:val="003659FC"/>
    <w:rsid w:val="00371546"/>
    <w:rsid w:val="003B2317"/>
    <w:rsid w:val="003E3328"/>
    <w:rsid w:val="004605B3"/>
    <w:rsid w:val="00477128"/>
    <w:rsid w:val="004A52A4"/>
    <w:rsid w:val="004B60BB"/>
    <w:rsid w:val="004B6C29"/>
    <w:rsid w:val="004C72F0"/>
    <w:rsid w:val="004D460E"/>
    <w:rsid w:val="00504628"/>
    <w:rsid w:val="00510D34"/>
    <w:rsid w:val="00536BCC"/>
    <w:rsid w:val="00586E03"/>
    <w:rsid w:val="005957F0"/>
    <w:rsid w:val="005A3A17"/>
    <w:rsid w:val="005B1014"/>
    <w:rsid w:val="005B3F42"/>
    <w:rsid w:val="005C59D7"/>
    <w:rsid w:val="005F6EF1"/>
    <w:rsid w:val="006354F9"/>
    <w:rsid w:val="006449EF"/>
    <w:rsid w:val="006554F2"/>
    <w:rsid w:val="006627D7"/>
    <w:rsid w:val="00675B84"/>
    <w:rsid w:val="0070071E"/>
    <w:rsid w:val="007065C8"/>
    <w:rsid w:val="00734E5B"/>
    <w:rsid w:val="007C0FF6"/>
    <w:rsid w:val="007C1DF2"/>
    <w:rsid w:val="00831442"/>
    <w:rsid w:val="008635A6"/>
    <w:rsid w:val="00863C71"/>
    <w:rsid w:val="008B26EA"/>
    <w:rsid w:val="008E5DB1"/>
    <w:rsid w:val="00964B42"/>
    <w:rsid w:val="009A02F4"/>
    <w:rsid w:val="009C1291"/>
    <w:rsid w:val="00A276CF"/>
    <w:rsid w:val="00A31429"/>
    <w:rsid w:val="00AC2EB2"/>
    <w:rsid w:val="00AE7673"/>
    <w:rsid w:val="00B032D8"/>
    <w:rsid w:val="00B21F7C"/>
    <w:rsid w:val="00B22502"/>
    <w:rsid w:val="00B42F6E"/>
    <w:rsid w:val="00BD4BF1"/>
    <w:rsid w:val="00BE378F"/>
    <w:rsid w:val="00BE44FC"/>
    <w:rsid w:val="00C175D2"/>
    <w:rsid w:val="00C52669"/>
    <w:rsid w:val="00C73004"/>
    <w:rsid w:val="00C83804"/>
    <w:rsid w:val="00CA3B53"/>
    <w:rsid w:val="00CA73CB"/>
    <w:rsid w:val="00D6354F"/>
    <w:rsid w:val="00DC58E7"/>
    <w:rsid w:val="00DE067C"/>
    <w:rsid w:val="00DE3831"/>
    <w:rsid w:val="00DF61A2"/>
    <w:rsid w:val="00E30996"/>
    <w:rsid w:val="00E36741"/>
    <w:rsid w:val="00E54130"/>
    <w:rsid w:val="00E94971"/>
    <w:rsid w:val="00F03594"/>
    <w:rsid w:val="00F21F51"/>
    <w:rsid w:val="00F234D6"/>
    <w:rsid w:val="00F244C2"/>
    <w:rsid w:val="00F366DC"/>
    <w:rsid w:val="00F42840"/>
    <w:rsid w:val="00F83BF7"/>
    <w:rsid w:val="00F857B3"/>
    <w:rsid w:val="00F9095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EB06D1"/>
  <w15:docId w15:val="{08205EC0-9C8C-174F-8B94-DC3C84B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02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apple-converted-space">
    <w:name w:val="apple-converted-space"/>
    <w:basedOn w:val="Absatz-Standardschriftart"/>
    <w:rsid w:val="00B21F7C"/>
  </w:style>
  <w:style w:type="character" w:styleId="Hyperlink">
    <w:name w:val="Hyperlink"/>
    <w:basedOn w:val="Absatz-Standardschriftart"/>
    <w:uiPriority w:val="99"/>
    <w:unhideWhenUsed/>
    <w:rsid w:val="0047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Universität Zürich</Company>
  <LinksUpToDate>false</LinksUpToDate>
  <CharactersWithSpaces>1535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user unizh</dc:creator>
  <cp:keywords/>
  <dc:description>Vorlage uzh_brief_d MSO2004 v1 7.5.2010</dc:description>
  <cp:lastModifiedBy>Microsoft Office User</cp:lastModifiedBy>
  <cp:revision>3</cp:revision>
  <cp:lastPrinted>2020-01-13T13:25:00Z</cp:lastPrinted>
  <dcterms:created xsi:type="dcterms:W3CDTF">2021-01-18T09:29:00Z</dcterms:created>
  <dcterms:modified xsi:type="dcterms:W3CDTF">2021-01-18T09:29:00Z</dcterms:modified>
  <cp:category/>
</cp:coreProperties>
</file>